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03/2024</w:t>
      </w:r>
    </w:p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86MS0043-01-2023-012557-89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«Югра-Экология», </w:t>
      </w:r>
      <w:r>
        <w:rPr>
          <w:rFonts w:ascii="Times New Roman" w:eastAsia="Times New Roman" w:hAnsi="Times New Roman" w:cs="Times New Roman"/>
          <w:sz w:val="26"/>
          <w:szCs w:val="26"/>
        </w:rPr>
        <w:t>ответчи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Николаевой </w:t>
      </w:r>
      <w:r>
        <w:rPr>
          <w:rFonts w:ascii="Times New Roman" w:eastAsia="Times New Roman" w:hAnsi="Times New Roman" w:cs="Times New Roman"/>
          <w:sz w:val="26"/>
          <w:szCs w:val="26"/>
        </w:rPr>
        <w:t>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Николаевой Екатерине Дмитриевне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194-199 ГПК РФ,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Николаевой Екатерине Дмитриевне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– удовлетворить </w:t>
      </w:r>
      <w:r>
        <w:rPr>
          <w:rFonts w:ascii="Times New Roman" w:eastAsia="Times New Roman" w:hAnsi="Times New Roman" w:cs="Times New Roman"/>
          <w:sz w:val="26"/>
          <w:szCs w:val="26"/>
        </w:rPr>
        <w:t>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Николаевой Екатерин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Дмитриевн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8601065381 КПП 860101001)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01.12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30.04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536 </w:t>
      </w:r>
      <w:r>
        <w:rPr>
          <w:rFonts w:ascii="Times New Roman" w:eastAsia="Times New Roman" w:hAnsi="Times New Roman" w:cs="Times New Roman"/>
          <w:sz w:val="26"/>
          <w:szCs w:val="26"/>
        </w:rPr>
        <w:t>рубле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почтовые расходы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на оплату услуг представителя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003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одиннадцать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tabs>
          <w:tab w:val="left" w:pos="2281"/>
        </w:tabs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tabs>
          <w:tab w:val="left" w:pos="4562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документа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-21</w:t>
      </w:r>
      <w:r>
        <w:rPr>
          <w:rFonts w:ascii="Times New Roman" w:eastAsia="Times New Roman" w:hAnsi="Times New Roman" w:cs="Times New Roman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0">
    <w:name w:val="cat-UserDefined grp-27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